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86MS0047-01-2024-001683-20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/>
        <w:jc w:val="both"/>
      </w:pPr>
      <w:r>
        <w:rPr>
          <w:rFonts w:ascii="Times New Roman" w:eastAsia="Times New Roman" w:hAnsi="Times New Roman" w:cs="Times New Roman"/>
        </w:rPr>
        <w:t>Директора ООО «Перевозчик»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Зверева Евгения Александровича,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русским языком владеющего,</w:t>
      </w:r>
      <w:r>
        <w:rPr>
          <w:rFonts w:ascii="Times New Roman" w:eastAsia="Times New Roman" w:hAnsi="Times New Roman" w:cs="Times New Roman"/>
        </w:rPr>
        <w:t xml:space="preserve">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</w:rPr>
        <w:t xml:space="preserve">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 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Зверев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ЕРЕВОЗЧИК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Чапаева,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Зверев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Зверева Е.А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Зверева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</w:t>
      </w:r>
      <w:r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Зверев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«Перевозчик»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Зверева Евгения Александровича,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0412365400475003742415128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